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3E" w:rsidRPr="00CF7C3E" w:rsidRDefault="00CF7C3E" w:rsidP="00CF7C3E">
      <w:pPr>
        <w:pStyle w:val="NoSpacing"/>
        <w:rPr>
          <w:rFonts w:ascii="Arial" w:hAnsi="Arial" w:cs="Arial"/>
          <w:sz w:val="20"/>
        </w:rPr>
      </w:pPr>
      <w:bookmarkStart w:id="0" w:name="_GoBack"/>
      <w:bookmarkEnd w:id="0"/>
    </w:p>
    <w:p w:rsidR="00CF7C3E" w:rsidRPr="00CF7C3E" w:rsidRDefault="00B53E78" w:rsidP="00CF7C3E">
      <w:pPr>
        <w:pStyle w:val="NoSpacing"/>
        <w:rPr>
          <w:rFonts w:ascii="Arial" w:hAnsi="Arial" w:cs="Arial"/>
          <w:sz w:val="20"/>
        </w:rPr>
      </w:pPr>
      <w:r>
        <w:rPr>
          <w:rFonts w:ascii="Arial" w:hAnsi="Arial" w:cs="Arial"/>
          <w:sz w:val="20"/>
        </w:rPr>
        <w:t>South Orange-</w:t>
      </w:r>
      <w:r w:rsidR="00CF7C3E" w:rsidRPr="00CF7C3E">
        <w:rPr>
          <w:rFonts w:ascii="Arial" w:hAnsi="Arial" w:cs="Arial"/>
          <w:sz w:val="20"/>
        </w:rPr>
        <w:t>Maplewood School District</w:t>
      </w:r>
      <w:r w:rsidR="00CF7C3E">
        <w:rPr>
          <w:rFonts w:ascii="Arial" w:hAnsi="Arial" w:cs="Arial"/>
          <w:sz w:val="20"/>
        </w:rPr>
        <w:tab/>
      </w:r>
      <w:r w:rsidR="00CF7C3E">
        <w:rPr>
          <w:rFonts w:ascii="Arial" w:hAnsi="Arial" w:cs="Arial"/>
          <w:sz w:val="20"/>
        </w:rPr>
        <w:tab/>
      </w:r>
      <w:r w:rsidR="00CF7C3E">
        <w:rPr>
          <w:rFonts w:ascii="Arial" w:hAnsi="Arial" w:cs="Arial"/>
          <w:sz w:val="20"/>
        </w:rPr>
        <w:tab/>
      </w:r>
      <w:r w:rsidR="00CF7C3E">
        <w:rPr>
          <w:rFonts w:ascii="Arial" w:hAnsi="Arial" w:cs="Arial"/>
          <w:sz w:val="20"/>
        </w:rPr>
        <w:tab/>
      </w:r>
      <w:r w:rsidR="00CF7C3E">
        <w:rPr>
          <w:rFonts w:ascii="Arial" w:hAnsi="Arial" w:cs="Arial"/>
          <w:sz w:val="20"/>
        </w:rPr>
        <w:tab/>
      </w:r>
      <w:r w:rsidR="00CF7C3E">
        <w:rPr>
          <w:rFonts w:ascii="Arial" w:hAnsi="Arial" w:cs="Arial"/>
          <w:sz w:val="20"/>
        </w:rPr>
        <w:tab/>
      </w:r>
      <w:r w:rsidR="00CF7C3E">
        <w:rPr>
          <w:rFonts w:ascii="Arial" w:hAnsi="Arial" w:cs="Arial"/>
          <w:sz w:val="20"/>
        </w:rPr>
        <w:tab/>
      </w:r>
      <w:r w:rsidR="00CF7C3E">
        <w:rPr>
          <w:rFonts w:ascii="Arial" w:hAnsi="Arial" w:cs="Arial"/>
          <w:sz w:val="20"/>
        </w:rPr>
        <w:tab/>
        <w:t>March 18, 2016</w:t>
      </w:r>
    </w:p>
    <w:p w:rsidR="00CF7C3E" w:rsidRPr="00CF7C3E" w:rsidRDefault="00CF7C3E" w:rsidP="00CF7C3E">
      <w:pPr>
        <w:pStyle w:val="NoSpacing"/>
        <w:rPr>
          <w:rFonts w:ascii="Arial" w:hAnsi="Arial" w:cs="Arial"/>
          <w:sz w:val="20"/>
        </w:rPr>
      </w:pPr>
      <w:r w:rsidRPr="00CF7C3E">
        <w:rPr>
          <w:rFonts w:ascii="Arial" w:hAnsi="Arial" w:cs="Arial"/>
          <w:sz w:val="20"/>
        </w:rPr>
        <w:t>525 Academy St.</w:t>
      </w:r>
    </w:p>
    <w:p w:rsidR="00CF7C3E" w:rsidRPr="00CF7C3E" w:rsidRDefault="00CF7C3E" w:rsidP="00CF7C3E">
      <w:pPr>
        <w:pStyle w:val="NoSpacing"/>
        <w:rPr>
          <w:rFonts w:ascii="Arial" w:hAnsi="Arial" w:cs="Arial"/>
          <w:sz w:val="20"/>
        </w:rPr>
      </w:pPr>
      <w:r w:rsidRPr="00CF7C3E">
        <w:rPr>
          <w:rFonts w:ascii="Arial" w:hAnsi="Arial" w:cs="Arial"/>
          <w:sz w:val="20"/>
        </w:rPr>
        <w:t>Maplewood, NJ 07040</w:t>
      </w:r>
    </w:p>
    <w:p w:rsidR="00CF7C3E" w:rsidRPr="00CF7C3E" w:rsidRDefault="00CF7C3E" w:rsidP="00CF7C3E">
      <w:pPr>
        <w:pStyle w:val="NoSpacing"/>
        <w:rPr>
          <w:rFonts w:ascii="Arial" w:hAnsi="Arial" w:cs="Arial"/>
          <w:sz w:val="20"/>
        </w:rPr>
      </w:pPr>
    </w:p>
    <w:p w:rsidR="00CF7C3E" w:rsidRPr="00CF7C3E" w:rsidRDefault="00CF7C3E" w:rsidP="00CF7C3E">
      <w:pPr>
        <w:pStyle w:val="NoSpacing"/>
        <w:rPr>
          <w:rFonts w:ascii="Arial" w:hAnsi="Arial" w:cs="Arial"/>
          <w:sz w:val="20"/>
        </w:rPr>
      </w:pPr>
      <w:r w:rsidRPr="00CF7C3E">
        <w:rPr>
          <w:rFonts w:ascii="Arial" w:hAnsi="Arial" w:cs="Arial"/>
          <w:sz w:val="20"/>
        </w:rPr>
        <w:t>Dear President Baker and Board of Education Members:</w:t>
      </w:r>
    </w:p>
    <w:p w:rsidR="00CF7C3E" w:rsidRPr="00CF7C3E" w:rsidRDefault="00CF7C3E" w:rsidP="00CF7C3E">
      <w:pPr>
        <w:rPr>
          <w:rFonts w:ascii="Arial" w:hAnsi="Arial" w:cs="Arial"/>
          <w:sz w:val="20"/>
        </w:rPr>
      </w:pPr>
    </w:p>
    <w:p w:rsidR="00CF7C3E" w:rsidRPr="00CF7C3E" w:rsidRDefault="00CF7C3E" w:rsidP="00CF7C3E">
      <w:pPr>
        <w:rPr>
          <w:rFonts w:ascii="Arial" w:hAnsi="Arial" w:cs="Arial"/>
          <w:sz w:val="20"/>
        </w:rPr>
      </w:pPr>
      <w:r w:rsidRPr="00CF7C3E">
        <w:rPr>
          <w:rFonts w:ascii="Arial" w:hAnsi="Arial" w:cs="Arial"/>
          <w:sz w:val="20"/>
        </w:rPr>
        <w:t>On behalf of the membership of the New Jersey Library Association</w:t>
      </w:r>
      <w:r w:rsidR="00B53E78">
        <w:rPr>
          <w:rFonts w:ascii="Arial" w:hAnsi="Arial" w:cs="Arial"/>
          <w:sz w:val="20"/>
        </w:rPr>
        <w:t xml:space="preserve"> we are urging the South Orange-</w:t>
      </w:r>
      <w:r w:rsidRPr="00CF7C3E">
        <w:rPr>
          <w:rFonts w:ascii="Arial" w:hAnsi="Arial" w:cs="Arial"/>
          <w:sz w:val="20"/>
        </w:rPr>
        <w:t xml:space="preserve">Maplewood School District to reconsider its proposal to eliminate school library media specialists in its proposed budget for the upcoming school year. </w:t>
      </w:r>
    </w:p>
    <w:p w:rsidR="00CF7C3E" w:rsidRPr="00CF7C3E" w:rsidRDefault="00CF7C3E" w:rsidP="00CF7C3E">
      <w:pPr>
        <w:rPr>
          <w:rFonts w:ascii="Arial" w:hAnsi="Arial" w:cs="Arial"/>
          <w:sz w:val="20"/>
        </w:rPr>
      </w:pPr>
      <w:r w:rsidRPr="00CF7C3E">
        <w:rPr>
          <w:rFonts w:ascii="Arial" w:hAnsi="Arial" w:cs="Arial"/>
          <w:sz w:val="20"/>
        </w:rPr>
        <w:t>Through their educational training, school library media specialists in New Jersey are not only certified as classroom teachers but receive graduate level training in literature, research and technology skills essential in a twenty-first century learning environment. No other faculty member is uniquely qualified to ensure that a student has the literacy background and research skills to succeed in the increasingly competitive global educational environment which all students must face.</w:t>
      </w:r>
    </w:p>
    <w:p w:rsidR="00CF7C3E" w:rsidRPr="00CF7C3E" w:rsidRDefault="00CF7C3E" w:rsidP="00CF7C3E">
      <w:pPr>
        <w:rPr>
          <w:rFonts w:ascii="Arial" w:hAnsi="Arial" w:cs="Arial"/>
          <w:sz w:val="20"/>
        </w:rPr>
      </w:pPr>
      <w:r w:rsidRPr="00CF7C3E">
        <w:rPr>
          <w:rFonts w:ascii="Arial" w:hAnsi="Arial" w:cs="Arial"/>
          <w:sz w:val="20"/>
        </w:rPr>
        <w:t xml:space="preserve">In New Jersey, all libraries (school, public, academic and special) are joined together through the </w:t>
      </w:r>
      <w:r w:rsidRPr="00CF7C3E">
        <w:rPr>
          <w:rFonts w:ascii="Arial" w:hAnsi="Arial" w:cs="Arial"/>
          <w:i/>
          <w:sz w:val="20"/>
        </w:rPr>
        <w:t>New Jersey Library Network,</w:t>
      </w:r>
      <w:r w:rsidRPr="00CF7C3E">
        <w:rPr>
          <w:rFonts w:ascii="Arial" w:hAnsi="Arial" w:cs="Arial"/>
          <w:sz w:val="20"/>
        </w:rPr>
        <w:t xml:space="preserve"> a state funded program which provides many services including the purchase of electronic research materials appropriate for students of all ages. A skilled media specialist is the most important teacher to guide students on the effective use of these resources. </w:t>
      </w:r>
    </w:p>
    <w:p w:rsidR="00CF7C3E" w:rsidRPr="00CF7C3E" w:rsidRDefault="00CF7C3E" w:rsidP="00CF7C3E">
      <w:pPr>
        <w:rPr>
          <w:rFonts w:ascii="Arial" w:hAnsi="Arial" w:cs="Arial"/>
          <w:sz w:val="20"/>
        </w:rPr>
      </w:pPr>
      <w:r w:rsidRPr="00CF7C3E">
        <w:rPr>
          <w:rFonts w:ascii="Arial" w:hAnsi="Arial" w:cs="Arial"/>
          <w:sz w:val="20"/>
        </w:rPr>
        <w:t>The membership is comprised primarily of public and academic librarians. We understand the critical role that a school library media specialist plays in the educational development of a student. We see the results every day. Students who come into our libraries fully prepared to use our resources are those who have a strong foundation in their local school.  We have seen how the elimination of school media positions leaves students unable to handle complex research assignments. Students without these skills struggle. The elimination of a school media specialist has a significant impact on a student’s future academic career.</w:t>
      </w:r>
    </w:p>
    <w:p w:rsidR="00CF7C3E" w:rsidRPr="00CF7C3E" w:rsidRDefault="00CF7C3E" w:rsidP="00CF7C3E">
      <w:pPr>
        <w:rPr>
          <w:rFonts w:ascii="Arial" w:hAnsi="Arial" w:cs="Arial"/>
          <w:sz w:val="20"/>
        </w:rPr>
      </w:pPr>
      <w:r w:rsidRPr="00CF7C3E">
        <w:rPr>
          <w:rFonts w:ascii="Arial" w:hAnsi="Arial" w:cs="Arial"/>
          <w:sz w:val="20"/>
        </w:rPr>
        <w:t xml:space="preserve">Our Association has partnered with the NJ School Librarian Association on a statewide survey of school media specialists. We have heard in their own words how difficult it would be on both students and staff if their positions were eliminated.  </w:t>
      </w:r>
    </w:p>
    <w:p w:rsidR="00CF7C3E" w:rsidRPr="00CF7C3E" w:rsidRDefault="00CF7C3E" w:rsidP="00CF7C3E">
      <w:pPr>
        <w:rPr>
          <w:rFonts w:ascii="Arial" w:hAnsi="Arial" w:cs="Arial"/>
          <w:sz w:val="20"/>
        </w:rPr>
      </w:pPr>
      <w:r w:rsidRPr="00CF7C3E">
        <w:rPr>
          <w:rFonts w:ascii="Arial" w:hAnsi="Arial" w:cs="Arial"/>
          <w:sz w:val="20"/>
        </w:rPr>
        <w:t xml:space="preserve">The education community recently celebrated the passage of </w:t>
      </w:r>
      <w:r w:rsidRPr="00CF7C3E">
        <w:rPr>
          <w:rFonts w:ascii="Arial" w:hAnsi="Arial" w:cs="Arial"/>
          <w:i/>
          <w:sz w:val="20"/>
        </w:rPr>
        <w:t>The Every Student Success Act</w:t>
      </w:r>
      <w:r w:rsidRPr="00CF7C3E">
        <w:rPr>
          <w:rFonts w:ascii="Arial" w:hAnsi="Arial" w:cs="Arial"/>
          <w:sz w:val="20"/>
        </w:rPr>
        <w:t xml:space="preserve"> which includes provisions which specifically recognizes the role of school media specialists and school library programs in the educational development of each student. We strongly believe that the inclusion of school media programs in this new legislation is a direct result of the evaluation of numerous studies which have definitely concluded that school media programs are fundamental to student achievement. It seems extremely shortsighted to remove school library media positions now as this new legislation is being implemented. It is clear to us that school library media specialist are posed to play an even more significant role in the educational program of a school district than ever before when this new legislation is fully adopted.</w:t>
      </w:r>
    </w:p>
    <w:p w:rsidR="00CF7C3E" w:rsidRPr="00CF7C3E" w:rsidRDefault="00CF7C3E" w:rsidP="00CF7C3E">
      <w:pPr>
        <w:rPr>
          <w:rFonts w:ascii="Arial" w:hAnsi="Arial" w:cs="Arial"/>
          <w:sz w:val="18"/>
          <w:szCs w:val="20"/>
        </w:rPr>
      </w:pPr>
      <w:r w:rsidRPr="00CF7C3E">
        <w:rPr>
          <w:rFonts w:ascii="Arial" w:hAnsi="Arial" w:cs="Arial"/>
          <w:sz w:val="20"/>
        </w:rPr>
        <w:t>These are difficult economic times for all public services. We strongly urge you to continue to fund these school library media positions. We believe you will never regret this decision. The result will be students who are skilled in using information to meet the challenging demands of the future.</w:t>
      </w:r>
    </w:p>
    <w:p w:rsidR="00CF7C3E" w:rsidRPr="00CF7C3E" w:rsidRDefault="00CF7C3E" w:rsidP="00CF7C3E">
      <w:pPr>
        <w:pStyle w:val="NoSpacing"/>
        <w:rPr>
          <w:rFonts w:ascii="Arial" w:hAnsi="Arial" w:cs="Arial"/>
          <w:sz w:val="20"/>
        </w:rPr>
      </w:pPr>
      <w:r w:rsidRPr="00CF7C3E">
        <w:rPr>
          <w:rFonts w:ascii="Arial" w:hAnsi="Arial" w:cs="Arial"/>
          <w:sz w:val="20"/>
        </w:rPr>
        <w:t>Sincerely,</w:t>
      </w:r>
    </w:p>
    <w:p w:rsidR="00CF7C3E" w:rsidRDefault="00CF7C3E" w:rsidP="00CF7C3E">
      <w:pPr>
        <w:pStyle w:val="NoSpacing"/>
        <w:rPr>
          <w:rFonts w:ascii="Arial" w:hAnsi="Arial" w:cs="Arial"/>
          <w:sz w:val="20"/>
        </w:rPr>
      </w:pPr>
      <w:r>
        <w:rPr>
          <w:rFonts w:ascii="Arial" w:hAnsi="Arial" w:cs="Arial"/>
          <w:noProof/>
          <w:sz w:val="20"/>
        </w:rPr>
        <w:drawing>
          <wp:anchor distT="0" distB="0" distL="114300" distR="114300" simplePos="0" relativeHeight="251658240" behindDoc="1" locked="0" layoutInCell="1" allowOverlap="1" wp14:anchorId="10FB16E6" wp14:editId="66A8EFBD">
            <wp:simplePos x="0" y="0"/>
            <wp:positionH relativeFrom="column">
              <wp:posOffset>161925</wp:posOffset>
            </wp:positionH>
            <wp:positionV relativeFrom="paragraph">
              <wp:posOffset>81915</wp:posOffset>
            </wp:positionV>
            <wp:extent cx="1905004" cy="82905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Keehbler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4" cy="829058"/>
                    </a:xfrm>
                    <a:prstGeom prst="rect">
                      <a:avLst/>
                    </a:prstGeom>
                  </pic:spPr>
                </pic:pic>
              </a:graphicData>
            </a:graphic>
            <wp14:sizeRelH relativeFrom="page">
              <wp14:pctWidth>0</wp14:pctWidth>
            </wp14:sizeRelH>
            <wp14:sizeRelV relativeFrom="page">
              <wp14:pctHeight>0</wp14:pctHeight>
            </wp14:sizeRelV>
          </wp:anchor>
        </w:drawing>
      </w:r>
    </w:p>
    <w:p w:rsidR="00CF7C3E" w:rsidRDefault="00CF7C3E" w:rsidP="00CF7C3E">
      <w:pPr>
        <w:pStyle w:val="NoSpacing"/>
        <w:rPr>
          <w:rFonts w:ascii="Arial" w:hAnsi="Arial" w:cs="Arial"/>
          <w:sz w:val="20"/>
        </w:rPr>
      </w:pPr>
      <w:r>
        <w:rPr>
          <w:rFonts w:ascii="Arial" w:hAnsi="Arial" w:cs="Arial"/>
          <w:noProof/>
          <w:sz w:val="20"/>
        </w:rPr>
        <w:drawing>
          <wp:anchor distT="0" distB="0" distL="114300" distR="114300" simplePos="0" relativeHeight="251659264" behindDoc="1" locked="0" layoutInCell="1" allowOverlap="1" wp14:anchorId="4E354448" wp14:editId="685838E0">
            <wp:simplePos x="0" y="0"/>
            <wp:positionH relativeFrom="column">
              <wp:posOffset>3219450</wp:posOffset>
            </wp:positionH>
            <wp:positionV relativeFrom="paragraph">
              <wp:posOffset>59690</wp:posOffset>
            </wp:positionV>
            <wp:extent cx="2133600" cy="484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ricia Signat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484380"/>
                    </a:xfrm>
                    <a:prstGeom prst="rect">
                      <a:avLst/>
                    </a:prstGeom>
                  </pic:spPr>
                </pic:pic>
              </a:graphicData>
            </a:graphic>
            <wp14:sizeRelH relativeFrom="page">
              <wp14:pctWidth>0</wp14:pctWidth>
            </wp14:sizeRelH>
            <wp14:sizeRelV relativeFrom="page">
              <wp14:pctHeight>0</wp14:pctHeight>
            </wp14:sizeRelV>
          </wp:anchor>
        </w:drawing>
      </w:r>
    </w:p>
    <w:p w:rsidR="00CF7C3E" w:rsidRPr="00CF7C3E" w:rsidRDefault="00CF7C3E" w:rsidP="00CF7C3E">
      <w:pPr>
        <w:pStyle w:val="NoSpacing"/>
        <w:tabs>
          <w:tab w:val="left" w:pos="8760"/>
        </w:tabs>
        <w:rPr>
          <w:rFonts w:ascii="Arial" w:hAnsi="Arial" w:cs="Arial"/>
          <w:sz w:val="20"/>
        </w:rPr>
      </w:pPr>
      <w:r>
        <w:rPr>
          <w:rFonts w:ascii="Arial" w:hAnsi="Arial" w:cs="Arial"/>
          <w:sz w:val="20"/>
        </w:rPr>
        <w:tab/>
      </w:r>
    </w:p>
    <w:p w:rsidR="00CF7C3E" w:rsidRDefault="00CF7C3E" w:rsidP="00CF7C3E">
      <w:pPr>
        <w:pStyle w:val="NoSpacing"/>
        <w:tabs>
          <w:tab w:val="left" w:pos="6360"/>
        </w:tabs>
        <w:rPr>
          <w:rFonts w:ascii="Arial" w:hAnsi="Arial" w:cs="Arial"/>
          <w:sz w:val="20"/>
        </w:rPr>
      </w:pPr>
      <w:r>
        <w:rPr>
          <w:rFonts w:ascii="Arial" w:hAnsi="Arial" w:cs="Arial"/>
          <w:sz w:val="20"/>
        </w:rPr>
        <w:tab/>
      </w:r>
    </w:p>
    <w:p w:rsidR="006C20D0" w:rsidRPr="00CF7C3E" w:rsidRDefault="00CF7C3E" w:rsidP="00CF7C3E">
      <w:pPr>
        <w:pStyle w:val="NoSpacing"/>
        <w:rPr>
          <w:rFonts w:ascii="Arial" w:hAnsi="Arial" w:cs="Arial"/>
          <w:sz w:val="20"/>
        </w:rPr>
      </w:pPr>
      <w:r>
        <w:rPr>
          <w:rFonts w:ascii="Arial" w:hAnsi="Arial" w:cs="Arial"/>
          <w:sz w:val="20"/>
        </w:rPr>
        <w:tab/>
      </w:r>
      <w:r w:rsidRPr="00CF7C3E">
        <w:rPr>
          <w:rFonts w:ascii="Arial" w:hAnsi="Arial" w:cs="Arial"/>
          <w:sz w:val="20"/>
        </w:rPr>
        <w:t xml:space="preserve">James Keehbler, President       </w:t>
      </w:r>
      <w:r>
        <w:rPr>
          <w:rFonts w:ascii="Arial" w:hAnsi="Arial" w:cs="Arial"/>
          <w:sz w:val="20"/>
        </w:rPr>
        <w:t xml:space="preserve">                        Patricia Tumulty</w:t>
      </w:r>
      <w:r w:rsidRPr="00CF7C3E">
        <w:rPr>
          <w:rFonts w:ascii="Arial" w:hAnsi="Arial" w:cs="Arial"/>
          <w:sz w:val="20"/>
        </w:rPr>
        <w:t>, Executive Director</w:t>
      </w:r>
    </w:p>
    <w:sectPr w:rsidR="006C20D0" w:rsidRPr="00CF7C3E" w:rsidSect="00CF7C3E">
      <w:headerReference w:type="default" r:id="rId10"/>
      <w:head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EE" w:rsidRDefault="00C169EE">
      <w:r>
        <w:separator/>
      </w:r>
    </w:p>
  </w:endnote>
  <w:endnote w:type="continuationSeparator" w:id="0">
    <w:p w:rsidR="00C169EE" w:rsidRDefault="00C1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EE" w:rsidRDefault="00C169EE">
      <w:r>
        <w:separator/>
      </w:r>
    </w:p>
  </w:footnote>
  <w:footnote w:type="continuationSeparator" w:id="0">
    <w:p w:rsidR="00C169EE" w:rsidRDefault="00C1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17" w:rsidRPr="00563917" w:rsidRDefault="00C169EE" w:rsidP="00563917">
    <w:pPr>
      <w:pStyle w:val="Header"/>
    </w:pPr>
    <w:sdt>
      <w:sdtPr>
        <w:alias w:val="Name"/>
        <w:tag w:val="Name"/>
        <w:id w:val="1736631307"/>
        <w:placeholder>
          <w:docPart w:val="CC186BAE2A2C4B0CA594B85A5B7C7849"/>
        </w:placeholder>
        <w:showingPlcHdr/>
        <w:dataBinding w:prefixMappings="xmlns:ns0='http://schemas.microsoft.com/office/2006/coverPageProps' " w:xpath="/ns0:CoverPageProperties[1]/ns0:CompanyAddress[1]" w:storeItemID="{55AF091B-3C7A-41E3-B477-F2FDAA23CFDA}"/>
        <w:text w:multiLine="1"/>
      </w:sdtPr>
      <w:sdtEndPr/>
      <w:sdtContent>
        <w:r w:rsidR="00563917" w:rsidRPr="00563917">
          <w:t>[Recipient Name]</w:t>
        </w:r>
      </w:sdtContent>
    </w:sdt>
  </w:p>
  <w:p w:rsidR="00563917" w:rsidRPr="00563917" w:rsidRDefault="00C169EE" w:rsidP="00563917">
    <w:pPr>
      <w:pStyle w:val="Header"/>
    </w:pPr>
    <w:sdt>
      <w:sdtPr>
        <w:alias w:val="Date"/>
        <w:tag w:val="Date"/>
        <w:id w:val="1736631308"/>
        <w:placeholder>
          <w:docPart w:val="607E83F203E3439DA11F5FBDBAC3EBEE"/>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563917" w:rsidRPr="00563917">
          <w:t>[Date]</w:t>
        </w:r>
      </w:sdtContent>
    </w:sdt>
  </w:p>
  <w:p w:rsidR="002F341B" w:rsidRPr="00563917" w:rsidRDefault="002F341B" w:rsidP="00563917">
    <w:pPr>
      <w:pStyle w:val="Header"/>
    </w:pPr>
    <w:r w:rsidRPr="00563917">
      <w:t xml:space="preserve">Page </w:t>
    </w:r>
    <w:r w:rsidR="007B285A" w:rsidRPr="00563917">
      <w:rPr>
        <w:rStyle w:val="PageNumber"/>
      </w:rPr>
      <w:fldChar w:fldCharType="begin"/>
    </w:r>
    <w:r w:rsidRPr="00563917">
      <w:rPr>
        <w:rStyle w:val="PageNumber"/>
      </w:rPr>
      <w:instrText>PAGE</w:instrText>
    </w:r>
    <w:r w:rsidR="007B285A" w:rsidRPr="00563917">
      <w:rPr>
        <w:rStyle w:val="PageNumber"/>
      </w:rPr>
      <w:fldChar w:fldCharType="separate"/>
    </w:r>
    <w:r w:rsidR="00CF7C3E">
      <w:rPr>
        <w:rStyle w:val="PageNumber"/>
        <w:noProof/>
      </w:rPr>
      <w:t>2</w:t>
    </w:r>
    <w:r w:rsidR="007B285A" w:rsidRPr="0056391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94" w:rsidRDefault="008D1494" w:rsidP="008D1494">
    <w:pPr>
      <w:jc w:val="right"/>
      <w:rPr>
        <w:rFonts w:ascii="Calibri" w:hAnsi="Calibri"/>
        <w:sz w:val="18"/>
        <w:szCs w:val="18"/>
      </w:rPr>
    </w:pPr>
    <w:r>
      <w:rPr>
        <w:rFonts w:ascii="Calibri" w:hAnsi="Calibri"/>
        <w:sz w:val="18"/>
        <w:szCs w:val="18"/>
      </w:rPr>
      <w:br/>
    </w:r>
    <w:r>
      <w:rPr>
        <w:noProof/>
      </w:rPr>
      <w:drawing>
        <wp:anchor distT="0" distB="0" distL="114300" distR="114300" simplePos="0" relativeHeight="251661312" behindDoc="1" locked="0" layoutInCell="1" allowOverlap="1" wp14:anchorId="533E2332" wp14:editId="11D90C29">
          <wp:simplePos x="0" y="0"/>
          <wp:positionH relativeFrom="column">
            <wp:posOffset>114300</wp:posOffset>
          </wp:positionH>
          <wp:positionV relativeFrom="paragraph">
            <wp:posOffset>-190500</wp:posOffset>
          </wp:positionV>
          <wp:extent cx="2124470" cy="1152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LA_Logo.jpg"/>
                  <pic:cNvPicPr/>
                </pic:nvPicPr>
                <pic:blipFill>
                  <a:blip r:embed="rId1">
                    <a:extLst>
                      <a:ext uri="{28A0092B-C50C-407E-A947-70E740481C1C}">
                        <a14:useLocalDpi xmlns:a14="http://schemas.microsoft.com/office/drawing/2010/main" val="0"/>
                      </a:ext>
                    </a:extLst>
                  </a:blip>
                  <a:stretch>
                    <a:fillRect/>
                  </a:stretch>
                </pic:blipFill>
                <pic:spPr>
                  <a:xfrm>
                    <a:off x="0" y="0"/>
                    <a:ext cx="2124470" cy="11525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18"/>
        <w:szCs w:val="18"/>
      </w:rPr>
      <w:t xml:space="preserve">New Jersey Library </w:t>
    </w:r>
    <w:r w:rsidR="00270463">
      <w:rPr>
        <w:rFonts w:ascii="Calibri" w:hAnsi="Calibri"/>
        <w:sz w:val="18"/>
        <w:szCs w:val="18"/>
      </w:rPr>
      <w:t>Association | PO</w:t>
    </w:r>
    <w:r w:rsidRPr="006C20D0">
      <w:rPr>
        <w:rFonts w:ascii="Calibri" w:hAnsi="Calibri"/>
        <w:sz w:val="18"/>
        <w:szCs w:val="18"/>
      </w:rPr>
      <w:t xml:space="preserve"> Box 1534, Trenton, NJ </w:t>
    </w:r>
    <w:r w:rsidR="00270463" w:rsidRPr="006C20D0">
      <w:rPr>
        <w:rFonts w:ascii="Calibri" w:hAnsi="Calibri"/>
        <w:sz w:val="18"/>
        <w:szCs w:val="18"/>
      </w:rPr>
      <w:t>08607</w:t>
    </w:r>
    <w:r w:rsidR="00270463">
      <w:rPr>
        <w:rFonts w:ascii="Calibri" w:hAnsi="Calibri"/>
        <w:sz w:val="18"/>
        <w:szCs w:val="18"/>
      </w:rPr>
      <w:t xml:space="preserve"> </w:t>
    </w:r>
    <w:r>
      <w:rPr>
        <w:rFonts w:ascii="Calibri" w:hAnsi="Calibri"/>
        <w:sz w:val="18"/>
        <w:szCs w:val="18"/>
      </w:rPr>
      <w:br/>
    </w:r>
    <w:r w:rsidRPr="006C20D0">
      <w:rPr>
        <w:rFonts w:ascii="Calibri" w:hAnsi="Calibri"/>
        <w:sz w:val="18"/>
        <w:szCs w:val="18"/>
      </w:rPr>
      <w:t>p: 609-394-</w:t>
    </w:r>
    <w:r w:rsidR="00270463" w:rsidRPr="006C20D0">
      <w:rPr>
        <w:rFonts w:ascii="Calibri" w:hAnsi="Calibri"/>
        <w:sz w:val="18"/>
        <w:szCs w:val="18"/>
      </w:rPr>
      <w:t>8032</w:t>
    </w:r>
    <w:r w:rsidR="00270463">
      <w:rPr>
        <w:rFonts w:ascii="Calibri" w:hAnsi="Calibri"/>
        <w:sz w:val="18"/>
        <w:szCs w:val="18"/>
      </w:rPr>
      <w:t xml:space="preserve"> |</w:t>
    </w:r>
    <w:r>
      <w:rPr>
        <w:rFonts w:ascii="Calibri" w:hAnsi="Calibri"/>
        <w:sz w:val="18"/>
        <w:szCs w:val="18"/>
      </w:rPr>
      <w:t xml:space="preserve"> </w:t>
    </w:r>
    <w:r w:rsidRPr="006C20D0">
      <w:rPr>
        <w:rFonts w:ascii="Calibri" w:hAnsi="Calibri"/>
        <w:sz w:val="18"/>
        <w:szCs w:val="18"/>
      </w:rPr>
      <w:t>f: 609-394-</w:t>
    </w:r>
    <w:r w:rsidR="00270463" w:rsidRPr="006C20D0">
      <w:rPr>
        <w:rFonts w:ascii="Calibri" w:hAnsi="Calibri"/>
        <w:sz w:val="18"/>
        <w:szCs w:val="18"/>
      </w:rPr>
      <w:t>8164</w:t>
    </w:r>
    <w:r w:rsidR="00270463">
      <w:rPr>
        <w:rFonts w:ascii="Calibri" w:hAnsi="Calibri"/>
        <w:sz w:val="18"/>
        <w:szCs w:val="18"/>
      </w:rPr>
      <w:t xml:space="preserve"> |</w:t>
    </w:r>
    <w:r>
      <w:rPr>
        <w:rFonts w:ascii="Calibri" w:hAnsi="Calibri"/>
        <w:sz w:val="18"/>
        <w:szCs w:val="18"/>
      </w:rPr>
      <w:t xml:space="preserve"> </w:t>
    </w:r>
    <w:r w:rsidRPr="006C20D0">
      <w:rPr>
        <w:rFonts w:ascii="Calibri" w:hAnsi="Calibri"/>
        <w:sz w:val="18"/>
        <w:szCs w:val="18"/>
      </w:rPr>
      <w:t>w</w:t>
    </w:r>
    <w:r>
      <w:rPr>
        <w:rFonts w:ascii="Calibri" w:hAnsi="Calibri"/>
        <w:sz w:val="18"/>
        <w:szCs w:val="18"/>
      </w:rPr>
      <w:t>ww</w:t>
    </w:r>
    <w:r w:rsidRPr="006C20D0">
      <w:rPr>
        <w:rFonts w:ascii="Calibri" w:hAnsi="Calibri"/>
        <w:sz w:val="18"/>
        <w:szCs w:val="18"/>
      </w:rPr>
      <w:t>.njla.org</w:t>
    </w:r>
    <w:r>
      <w:rPr>
        <w:rFonts w:ascii="Calibri" w:hAnsi="Calibri"/>
        <w:sz w:val="18"/>
        <w:szCs w:val="18"/>
      </w:rPr>
      <w:br/>
    </w:r>
    <w:r>
      <w:rPr>
        <w:rFonts w:ascii="Calibri" w:hAnsi="Calibri"/>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E87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D0"/>
    <w:rsid w:val="000B7DA8"/>
    <w:rsid w:val="000F2F1D"/>
    <w:rsid w:val="00125EC9"/>
    <w:rsid w:val="0013733D"/>
    <w:rsid w:val="00165240"/>
    <w:rsid w:val="001B0EB0"/>
    <w:rsid w:val="001C39C4"/>
    <w:rsid w:val="001C3B37"/>
    <w:rsid w:val="001D185A"/>
    <w:rsid w:val="001F3C18"/>
    <w:rsid w:val="00204EBD"/>
    <w:rsid w:val="0021430B"/>
    <w:rsid w:val="00255735"/>
    <w:rsid w:val="00267CC0"/>
    <w:rsid w:val="00270463"/>
    <w:rsid w:val="00272AE7"/>
    <w:rsid w:val="002F341B"/>
    <w:rsid w:val="00333A3F"/>
    <w:rsid w:val="003A65CF"/>
    <w:rsid w:val="004029BF"/>
    <w:rsid w:val="00422D2C"/>
    <w:rsid w:val="00452DEA"/>
    <w:rsid w:val="004B5B67"/>
    <w:rsid w:val="00517A98"/>
    <w:rsid w:val="00530AAD"/>
    <w:rsid w:val="00563917"/>
    <w:rsid w:val="00575B10"/>
    <w:rsid w:val="005B2344"/>
    <w:rsid w:val="005F4F00"/>
    <w:rsid w:val="0061751D"/>
    <w:rsid w:val="00623F29"/>
    <w:rsid w:val="006308D8"/>
    <w:rsid w:val="00643A94"/>
    <w:rsid w:val="00647534"/>
    <w:rsid w:val="00650B2F"/>
    <w:rsid w:val="006C20D0"/>
    <w:rsid w:val="006F02C2"/>
    <w:rsid w:val="006F256E"/>
    <w:rsid w:val="007334AD"/>
    <w:rsid w:val="007347D7"/>
    <w:rsid w:val="00744147"/>
    <w:rsid w:val="00767097"/>
    <w:rsid w:val="007834BF"/>
    <w:rsid w:val="007B285A"/>
    <w:rsid w:val="007C2960"/>
    <w:rsid w:val="007D03C5"/>
    <w:rsid w:val="007F303E"/>
    <w:rsid w:val="00852CDA"/>
    <w:rsid w:val="00876FF3"/>
    <w:rsid w:val="008C0A78"/>
    <w:rsid w:val="008D1494"/>
    <w:rsid w:val="009321DF"/>
    <w:rsid w:val="00956F81"/>
    <w:rsid w:val="00981E11"/>
    <w:rsid w:val="009A462A"/>
    <w:rsid w:val="009E1724"/>
    <w:rsid w:val="009F2F6E"/>
    <w:rsid w:val="009F34DD"/>
    <w:rsid w:val="00A46190"/>
    <w:rsid w:val="00AE27A5"/>
    <w:rsid w:val="00B26817"/>
    <w:rsid w:val="00B53E78"/>
    <w:rsid w:val="00B76823"/>
    <w:rsid w:val="00BD0BBB"/>
    <w:rsid w:val="00C169EE"/>
    <w:rsid w:val="00C833FF"/>
    <w:rsid w:val="00CA54B8"/>
    <w:rsid w:val="00CC2ADC"/>
    <w:rsid w:val="00CE2C65"/>
    <w:rsid w:val="00CF13D7"/>
    <w:rsid w:val="00CF7C3E"/>
    <w:rsid w:val="00D12684"/>
    <w:rsid w:val="00D27A70"/>
    <w:rsid w:val="00EA5EAF"/>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A29F58-BD69-4D97-A258-53F10237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C3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rsid w:val="00D12684"/>
    <w:pPr>
      <w:keepNext/>
      <w:spacing w:before="240" w:after="60" w:line="276"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563917"/>
    <w:pPr>
      <w:spacing w:after="0" w:line="276" w:lineRule="auto"/>
    </w:pPr>
    <w:rPr>
      <w:rFonts w:eastAsia="Times New Roman" w:cs="Times New Roman"/>
      <w:sz w:val="24"/>
      <w:szCs w:val="24"/>
    </w:rPr>
  </w:style>
  <w:style w:type="paragraph" w:styleId="Date">
    <w:name w:val="Date"/>
    <w:basedOn w:val="Normal"/>
    <w:next w:val="Normal"/>
    <w:qFormat/>
    <w:rsid w:val="00981E11"/>
    <w:pPr>
      <w:spacing w:after="480" w:line="276" w:lineRule="auto"/>
    </w:pPr>
    <w:rPr>
      <w:rFonts w:eastAsia="Times New Roman" w:cs="Times New Roman"/>
      <w:sz w:val="24"/>
      <w:szCs w:val="24"/>
    </w:rPr>
  </w:style>
  <w:style w:type="character" w:styleId="PlaceholderText">
    <w:name w:val="Placeholder Text"/>
    <w:basedOn w:val="DefaultParagraphFont"/>
    <w:uiPriority w:val="99"/>
    <w:semiHidden/>
    <w:rsid w:val="00563917"/>
    <w:rPr>
      <w:color w:val="808080"/>
    </w:rPr>
  </w:style>
  <w:style w:type="paragraph" w:styleId="Salutation">
    <w:name w:val="Salutation"/>
    <w:basedOn w:val="Normal"/>
    <w:next w:val="Normal"/>
    <w:qFormat/>
    <w:rsid w:val="00852CDA"/>
    <w:pPr>
      <w:spacing w:before="480" w:after="240" w:line="276" w:lineRule="auto"/>
    </w:pPr>
    <w:rPr>
      <w:rFonts w:eastAsia="Times New Roman" w:cs="Times New Roman"/>
      <w:sz w:val="24"/>
      <w:szCs w:val="24"/>
    </w:rPr>
  </w:style>
  <w:style w:type="paragraph" w:styleId="Closing">
    <w:name w:val="Closing"/>
    <w:basedOn w:val="Normal"/>
    <w:qFormat/>
    <w:rsid w:val="00981E11"/>
    <w:pPr>
      <w:spacing w:after="960" w:line="276" w:lineRule="auto"/>
    </w:pPr>
    <w:rPr>
      <w:rFonts w:eastAsia="Times New Roman" w:cs="Times New Roman"/>
      <w:sz w:val="24"/>
      <w:szCs w:val="24"/>
    </w:rPr>
  </w:style>
  <w:style w:type="paragraph" w:customStyle="1" w:styleId="ccEnclosure">
    <w:name w:val="cc:/Enclosure"/>
    <w:basedOn w:val="Normal"/>
    <w:semiHidden/>
    <w:unhideWhenUsed/>
    <w:rsid w:val="00CF13D7"/>
    <w:pPr>
      <w:tabs>
        <w:tab w:val="left" w:pos="1440"/>
      </w:tabs>
      <w:spacing w:before="240"/>
      <w:ind w:left="1440" w:hanging="1440"/>
    </w:pPr>
  </w:style>
  <w:style w:type="paragraph" w:customStyle="1" w:styleId="OldNewAddress">
    <w:name w:val="Old/New Address"/>
    <w:basedOn w:val="Address"/>
    <w:qFormat/>
    <w:rsid w:val="001F3C18"/>
    <w:pPr>
      <w:spacing w:after="240"/>
      <w:contextualSpacing/>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563917"/>
    <w:pPr>
      <w:tabs>
        <w:tab w:val="center" w:pos="4320"/>
        <w:tab w:val="right" w:pos="8640"/>
      </w:tabs>
      <w:spacing w:after="480" w:line="276" w:lineRule="auto"/>
      <w:contextualSpacing/>
    </w:pPr>
    <w:rPr>
      <w:rFonts w:eastAsia="Times New Roman" w:cs="Times New Roman"/>
      <w:sz w:val="24"/>
      <w:szCs w:val="24"/>
    </w:rPr>
  </w:style>
  <w:style w:type="paragraph" w:styleId="Footer">
    <w:name w:val="footer"/>
    <w:basedOn w:val="Normal"/>
    <w:unhideWhenUsed/>
    <w:rsid w:val="00CF13D7"/>
    <w:pPr>
      <w:tabs>
        <w:tab w:val="center" w:pos="4320"/>
        <w:tab w:val="right" w:pos="8640"/>
      </w:tabs>
      <w:spacing w:after="240" w:line="276" w:lineRule="auto"/>
    </w:pPr>
    <w:rPr>
      <w:rFonts w:eastAsia="Times New Roman" w:cs="Times New Roman"/>
      <w:sz w:val="24"/>
      <w:szCs w:val="24"/>
    </w:rPr>
  </w:style>
  <w:style w:type="character" w:styleId="PageNumber">
    <w:name w:val="page number"/>
    <w:basedOn w:val="DefaultParagraphFont"/>
    <w:semiHidden/>
    <w:unhideWhenUsed/>
    <w:rsid w:val="000B7DA8"/>
  </w:style>
  <w:style w:type="character" w:customStyle="1" w:styleId="HeaderChar">
    <w:name w:val="Header Char"/>
    <w:basedOn w:val="DefaultParagraphFont"/>
    <w:link w:val="Header"/>
    <w:uiPriority w:val="99"/>
    <w:rsid w:val="006C20D0"/>
    <w:rPr>
      <w:rFonts w:asciiTheme="minorHAnsi" w:hAnsiTheme="minorHAnsi"/>
      <w:sz w:val="24"/>
      <w:szCs w:val="24"/>
    </w:rPr>
  </w:style>
  <w:style w:type="paragraph" w:styleId="NoSpacing">
    <w:name w:val="No Spacing"/>
    <w:uiPriority w:val="1"/>
    <w:qFormat/>
    <w:rsid w:val="00CF7C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20Lena\AppData\Roaming\Microsoft\Templates\Address%20change%20notifica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186BAE2A2C4B0CA594B85A5B7C7849"/>
        <w:category>
          <w:name w:val="General"/>
          <w:gallery w:val="placeholder"/>
        </w:category>
        <w:types>
          <w:type w:val="bbPlcHdr"/>
        </w:types>
        <w:behaviors>
          <w:behavior w:val="content"/>
        </w:behaviors>
        <w:guid w:val="{52209CB6-75F0-4F9F-AA13-9E5E00F1896E}"/>
      </w:docPartPr>
      <w:docPartBody>
        <w:p w:rsidR="00966506" w:rsidRDefault="00E30962" w:rsidP="00E30962">
          <w:pPr>
            <w:pStyle w:val="CC186BAE2A2C4B0CA594B85A5B7C7849"/>
          </w:pPr>
          <w:r>
            <w:t>[Type here]</w:t>
          </w:r>
        </w:p>
      </w:docPartBody>
    </w:docPart>
    <w:docPart>
      <w:docPartPr>
        <w:name w:val="607E83F203E3439DA11F5FBDBAC3EBEE"/>
        <w:category>
          <w:name w:val="General"/>
          <w:gallery w:val="placeholder"/>
        </w:category>
        <w:types>
          <w:type w:val="bbPlcHdr"/>
        </w:types>
        <w:behaviors>
          <w:behavior w:val="content"/>
        </w:behaviors>
        <w:guid w:val="{610FF66C-4C8E-4EF7-AE4B-AB2DC1008708}"/>
      </w:docPartPr>
      <w:docPartBody>
        <w:p w:rsidR="00966506" w:rsidRDefault="00E30962" w:rsidP="00E30962">
          <w:pPr>
            <w:pStyle w:val="607E83F203E3439DA11F5FBDBAC3EBE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62"/>
    <w:rsid w:val="006769F8"/>
    <w:rsid w:val="00966506"/>
    <w:rsid w:val="00E30962"/>
    <w:rsid w:val="00F6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D54B1748444A95AA82E287BB154C93">
    <w:name w:val="DCD54B1748444A95AA82E287BB154C93"/>
  </w:style>
  <w:style w:type="paragraph" w:customStyle="1" w:styleId="7E6FD5162B104947BDD2457A0648C740">
    <w:name w:val="7E6FD5162B104947BDD2457A0648C740"/>
  </w:style>
  <w:style w:type="paragraph" w:customStyle="1" w:styleId="439C072C0BAF4CE0B370F2ECDBC48967">
    <w:name w:val="439C072C0BAF4CE0B370F2ECDBC48967"/>
  </w:style>
  <w:style w:type="paragraph" w:customStyle="1" w:styleId="39DD8FAC95534B1697D0C5744C35D629">
    <w:name w:val="39DD8FAC95534B1697D0C5744C35D629"/>
  </w:style>
  <w:style w:type="paragraph" w:customStyle="1" w:styleId="AC82B4B136F44F2A83CCA2F490DC8DA2">
    <w:name w:val="AC82B4B136F44F2A83CCA2F490DC8DA2"/>
  </w:style>
  <w:style w:type="paragraph" w:customStyle="1" w:styleId="E072CD3D758C47E598A381CF06486A1A">
    <w:name w:val="E072CD3D758C47E598A381CF06486A1A"/>
  </w:style>
  <w:style w:type="paragraph" w:customStyle="1" w:styleId="12007567AE6C4699A48DE1C0295696F7">
    <w:name w:val="12007567AE6C4699A48DE1C0295696F7"/>
  </w:style>
  <w:style w:type="paragraph" w:customStyle="1" w:styleId="EB358F5ED56A4AD09DB35703EAE91B4C">
    <w:name w:val="EB358F5ED56A4AD09DB35703EAE91B4C"/>
  </w:style>
  <w:style w:type="paragraph" w:customStyle="1" w:styleId="228EAEF62C1243E5A3ECFCB384314783">
    <w:name w:val="228EAEF62C1243E5A3ECFCB384314783"/>
  </w:style>
  <w:style w:type="paragraph" w:customStyle="1" w:styleId="A4C39203F2884D72A2427FA6D14B3E3A">
    <w:name w:val="A4C39203F2884D72A2427FA6D14B3E3A"/>
  </w:style>
  <w:style w:type="paragraph" w:customStyle="1" w:styleId="972E920ECBD34CB6A4F2EA0A855A8E64">
    <w:name w:val="972E920ECBD34CB6A4F2EA0A855A8E64"/>
  </w:style>
  <w:style w:type="paragraph" w:customStyle="1" w:styleId="7CA1828B77B64CA59F65B1C8A3A53969">
    <w:name w:val="7CA1828B77B64CA59F65B1C8A3A53969"/>
  </w:style>
  <w:style w:type="paragraph" w:customStyle="1" w:styleId="5546FADF8FC64D0A897220B7F1D8A12D">
    <w:name w:val="5546FADF8FC64D0A897220B7F1D8A12D"/>
  </w:style>
  <w:style w:type="paragraph" w:customStyle="1" w:styleId="E768AD0888E64129B85FC010006BA339">
    <w:name w:val="E768AD0888E64129B85FC010006BA339"/>
  </w:style>
  <w:style w:type="paragraph" w:customStyle="1" w:styleId="1E815CFF3A0549BF9C9804CCC2230BDB">
    <w:name w:val="1E815CFF3A0549BF9C9804CCC2230BDB"/>
  </w:style>
  <w:style w:type="paragraph" w:customStyle="1" w:styleId="D58E9EA12B614B22845AC93989C541A2">
    <w:name w:val="D58E9EA12B614B22845AC93989C541A2"/>
  </w:style>
  <w:style w:type="paragraph" w:customStyle="1" w:styleId="B95996E9839E4A7BAE27494A4B914FDA">
    <w:name w:val="B95996E9839E4A7BAE27494A4B914FDA"/>
  </w:style>
  <w:style w:type="paragraph" w:customStyle="1" w:styleId="CC186BAE2A2C4B0CA594B85A5B7C7849">
    <w:name w:val="CC186BAE2A2C4B0CA594B85A5B7C7849"/>
    <w:rsid w:val="00E30962"/>
  </w:style>
  <w:style w:type="paragraph" w:customStyle="1" w:styleId="607E83F203E3439DA11F5FBDBAC3EBEE">
    <w:name w:val="607E83F203E3439DA11F5FBDBAC3EBEE"/>
    <w:rsid w:val="00E3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CD16FF7-BDAA-4B91-8712-F65AE4AFE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Address change notification letter</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Address change notification</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change notification</dc:title>
  <dc:creator>Melissa Lena</dc:creator>
  <cp:keywords/>
  <cp:lastModifiedBy>Pat Tumulty</cp:lastModifiedBy>
  <cp:revision>2</cp:revision>
  <cp:lastPrinted>2002-01-25T00:21:00Z</cp:lastPrinted>
  <dcterms:created xsi:type="dcterms:W3CDTF">2016-03-18T21:40:00Z</dcterms:created>
  <dcterms:modified xsi:type="dcterms:W3CDTF">2016-03-18T21:40:00Z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TC061060371033</vt:lpwstr>
  </property>
</Properties>
</file>